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D1" w:rsidRDefault="00CE4AD1" w:rsidP="00CE4AD1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 do SIWZ</w:t>
      </w:r>
    </w:p>
    <w:p w:rsidR="0002776A" w:rsidRPr="0002776A" w:rsidRDefault="0002776A" w:rsidP="0002776A">
      <w:pPr>
        <w:jc w:val="right"/>
        <w:rPr>
          <w:rFonts w:ascii="Century Gothic" w:hAnsi="Century Gothic"/>
          <w:b/>
          <w:sz w:val="20"/>
          <w:szCs w:val="20"/>
        </w:rPr>
      </w:pPr>
      <w:r w:rsidRPr="0002776A">
        <w:rPr>
          <w:rFonts w:ascii="Century Gothic" w:hAnsi="Century Gothic"/>
          <w:b/>
          <w:sz w:val="20"/>
          <w:szCs w:val="20"/>
        </w:rPr>
        <w:t>Załącznik Nr 2 do Umowy Nr …………………</w:t>
      </w:r>
    </w:p>
    <w:p w:rsidR="0002776A" w:rsidRPr="0002776A" w:rsidRDefault="0002776A" w:rsidP="0002776A">
      <w:pPr>
        <w:jc w:val="right"/>
        <w:rPr>
          <w:rFonts w:ascii="Century Gothic" w:hAnsi="Century Gothic"/>
          <w:b/>
          <w:sz w:val="20"/>
          <w:szCs w:val="20"/>
        </w:rPr>
      </w:pPr>
      <w:r w:rsidRPr="0002776A">
        <w:rPr>
          <w:rFonts w:ascii="Century Gothic" w:hAnsi="Century Gothic"/>
          <w:b/>
          <w:sz w:val="20"/>
          <w:szCs w:val="20"/>
        </w:rPr>
        <w:t>z dnia ……………………………....................</w:t>
      </w:r>
    </w:p>
    <w:p w:rsidR="0002776A" w:rsidRDefault="0002776A" w:rsidP="00CE4AD1">
      <w:pPr>
        <w:jc w:val="right"/>
        <w:rPr>
          <w:rFonts w:ascii="Century Gothic" w:hAnsi="Century Gothic"/>
          <w:b/>
          <w:sz w:val="20"/>
          <w:szCs w:val="20"/>
        </w:rPr>
      </w:pP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right="567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</w:t>
      </w:r>
    </w:p>
    <w:p w:rsidR="00CE4AD1" w:rsidRDefault="00CE4AD1" w:rsidP="00CE4AD1">
      <w:pPr>
        <w:ind w:right="5670"/>
        <w:jc w:val="center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t>pieczęć lub oznaczenie wykonawcy</w:t>
      </w:r>
    </w:p>
    <w:p w:rsidR="00CE4AD1" w:rsidRDefault="00CE4AD1" w:rsidP="00CE4AD1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E4AD1" w:rsidRDefault="00CE4AD1" w:rsidP="00CE4AD1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E4AD1" w:rsidRDefault="00CE4AD1" w:rsidP="00CE4AD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FORMULARZ OFERTY</w:t>
      </w:r>
    </w:p>
    <w:p w:rsidR="00CE4AD1" w:rsidRDefault="00CE4AD1" w:rsidP="00CE4AD1">
      <w:pPr>
        <w:ind w:right="6772"/>
        <w:jc w:val="center"/>
        <w:rPr>
          <w:rFonts w:ascii="Century Gothic" w:hAnsi="Century Gothic"/>
          <w:b/>
          <w:sz w:val="20"/>
          <w:szCs w:val="20"/>
        </w:rPr>
      </w:pPr>
    </w:p>
    <w:p w:rsidR="00CE4AD1" w:rsidRDefault="00CE4AD1" w:rsidP="00CE4AD1">
      <w:pPr>
        <w:ind w:right="-3"/>
        <w:jc w:val="both"/>
        <w:rPr>
          <w:rFonts w:ascii="Century Gothic" w:hAnsi="Century Gothic" w:cs="Arial Unicode MS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Odpowiadając na zaproszenie do wzięcia udziału w postępowaniu prowadzonym </w:t>
      </w:r>
      <w:r>
        <w:rPr>
          <w:rFonts w:ascii="Century Gothic" w:hAnsi="Century Gothic"/>
          <w:sz w:val="20"/>
          <w:szCs w:val="20"/>
        </w:rPr>
        <w:t xml:space="preserve">w trybie przetargu nieograniczonego </w:t>
      </w:r>
      <w:r>
        <w:rPr>
          <w:rFonts w:ascii="Century Gothic" w:hAnsi="Century Gothic" w:cs="Arial Unicode MS"/>
          <w:sz w:val="20"/>
          <w:szCs w:val="20"/>
        </w:rPr>
        <w:t xml:space="preserve">poniżej kwoty wartości zamówienia określonej w przepisach wydanych na postawie art. 11 ust. 8 ustawy z dnia 29 stycznia 2004 roku – Prawo zamówień publicznych </w:t>
      </w:r>
      <w:r>
        <w:rPr>
          <w:rFonts w:ascii="Century Gothic" w:hAnsi="Century Gothic"/>
          <w:sz w:val="20"/>
          <w:szCs w:val="20"/>
        </w:rPr>
        <w:t xml:space="preserve">na zadanie pod nazwą: </w:t>
      </w:r>
      <w:r w:rsidR="000848C7">
        <w:rPr>
          <w:rFonts w:ascii="Century Gothic" w:hAnsi="Century Gothic"/>
          <w:b/>
          <w:sz w:val="20"/>
          <w:szCs w:val="20"/>
        </w:rPr>
        <w:t>„Świadczenie</w:t>
      </w:r>
      <w:r w:rsidR="000848C7" w:rsidRPr="000848C7">
        <w:rPr>
          <w:rFonts w:ascii="Century Gothic" w:hAnsi="Century Gothic"/>
          <w:b/>
          <w:sz w:val="20"/>
          <w:szCs w:val="20"/>
        </w:rPr>
        <w:t xml:space="preserve"> kompleksowych us</w:t>
      </w:r>
      <w:r w:rsidR="000848C7" w:rsidRPr="000848C7">
        <w:rPr>
          <w:rFonts w:ascii="Century Gothic" w:hAnsi="Century Gothic" w:hint="cs"/>
          <w:b/>
          <w:sz w:val="20"/>
          <w:szCs w:val="20"/>
        </w:rPr>
        <w:t>ł</w:t>
      </w:r>
      <w:r w:rsidR="000848C7" w:rsidRPr="000848C7">
        <w:rPr>
          <w:rFonts w:ascii="Century Gothic" w:hAnsi="Century Gothic"/>
          <w:b/>
          <w:sz w:val="20"/>
          <w:szCs w:val="20"/>
        </w:rPr>
        <w:t>ug w zakresie ochrony, w tym konwojowanie warto</w:t>
      </w:r>
      <w:r w:rsidR="000848C7" w:rsidRPr="000848C7">
        <w:rPr>
          <w:rFonts w:ascii="Century Gothic" w:hAnsi="Century Gothic" w:hint="cs"/>
          <w:b/>
          <w:sz w:val="20"/>
          <w:szCs w:val="20"/>
        </w:rPr>
        <w:t>ś</w:t>
      </w:r>
      <w:r w:rsidR="000848C7" w:rsidRPr="000848C7">
        <w:rPr>
          <w:rFonts w:ascii="Century Gothic" w:hAnsi="Century Gothic"/>
          <w:b/>
          <w:sz w:val="20"/>
          <w:szCs w:val="20"/>
        </w:rPr>
        <w:t>ci pieni</w:t>
      </w:r>
      <w:r w:rsidR="000848C7" w:rsidRPr="000848C7">
        <w:rPr>
          <w:rFonts w:ascii="Century Gothic" w:hAnsi="Century Gothic" w:hint="cs"/>
          <w:b/>
          <w:sz w:val="20"/>
          <w:szCs w:val="20"/>
        </w:rPr>
        <w:t>ęż</w:t>
      </w:r>
      <w:r w:rsidR="000848C7" w:rsidRPr="000848C7">
        <w:rPr>
          <w:rFonts w:ascii="Century Gothic" w:hAnsi="Century Gothic"/>
          <w:b/>
          <w:sz w:val="20"/>
          <w:szCs w:val="20"/>
        </w:rPr>
        <w:t>nych Miejskiego O</w:t>
      </w:r>
      <w:r w:rsidR="000848C7" w:rsidRPr="000848C7">
        <w:rPr>
          <w:rFonts w:ascii="Century Gothic" w:hAnsi="Century Gothic" w:hint="cs"/>
          <w:b/>
          <w:sz w:val="20"/>
          <w:szCs w:val="20"/>
        </w:rPr>
        <w:t>ś</w:t>
      </w:r>
      <w:r w:rsidR="000848C7" w:rsidRPr="000848C7">
        <w:rPr>
          <w:rFonts w:ascii="Century Gothic" w:hAnsi="Century Gothic"/>
          <w:b/>
          <w:sz w:val="20"/>
          <w:szCs w:val="20"/>
        </w:rPr>
        <w:t xml:space="preserve">rodka Sportu i Rekreacji </w:t>
      </w:r>
      <w:r w:rsidR="00273652">
        <w:rPr>
          <w:rFonts w:ascii="Century Gothic" w:hAnsi="Century Gothic"/>
          <w:b/>
          <w:sz w:val="20"/>
          <w:szCs w:val="20"/>
        </w:rPr>
        <w:br/>
      </w:r>
      <w:r w:rsidR="000848C7" w:rsidRPr="000848C7">
        <w:rPr>
          <w:rFonts w:ascii="Century Gothic" w:hAnsi="Century Gothic"/>
          <w:b/>
          <w:sz w:val="20"/>
          <w:szCs w:val="20"/>
        </w:rPr>
        <w:t>w Kutnie</w:t>
      </w:r>
      <w:r>
        <w:rPr>
          <w:rFonts w:ascii="Century Gothic" w:hAnsi="Century Gothic"/>
          <w:b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 xml:space="preserve">, my jako Wykonawca: 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/Imię, Nazwisko albo Nazwa Wykonawcy/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/Adres Wykonawcy/</w:t>
      </w:r>
    </w:p>
    <w:p w:rsidR="00CE4AD1" w:rsidRDefault="00CE4AD1" w:rsidP="00CE4AD1">
      <w:pPr>
        <w:spacing w:line="480" w:lineRule="auto"/>
        <w:rPr>
          <w:rFonts w:ascii="Century Gothic" w:hAnsi="Century Gothic" w:cs="Arial"/>
          <w:sz w:val="21"/>
          <w:szCs w:val="21"/>
          <w:u w:val="single"/>
        </w:rPr>
      </w:pPr>
    </w:p>
    <w:p w:rsidR="00CE4AD1" w:rsidRDefault="00CE4AD1" w:rsidP="00CE4AD1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reprezentowany przez: …………………………………………………………………………</w:t>
      </w:r>
    </w:p>
    <w:p w:rsidR="00CE4AD1" w:rsidRDefault="00CE4AD1" w:rsidP="00CE4AD1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(imię, nazwisko, stanowisko/podstawa do reprezentacji)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/Telefon/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>/Fax./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E4AD1" w:rsidRDefault="00CE4AD1" w:rsidP="00CE4AD1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/e-mail/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/Adres strony internetowej/</w:t>
      </w:r>
    </w:p>
    <w:p w:rsidR="00CE4AD1" w:rsidRDefault="00CE4AD1" w:rsidP="00CE4AD1">
      <w:pPr>
        <w:pStyle w:val="WW-Tekstpodstawowy2"/>
        <w:jc w:val="both"/>
        <w:rPr>
          <w:rFonts w:ascii="Century Gothic" w:hAnsi="Century Gothic" w:cs="Tahoma"/>
          <w:b w:val="0"/>
          <w:color w:val="000000"/>
          <w:sz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E4AD1" w:rsidRDefault="00CE4AD1" w:rsidP="00CE4AD1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/NIP/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/Regon /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przedmiotu zamówienia za</w:t>
      </w:r>
      <w:r>
        <w:rPr>
          <w:rFonts w:ascii="Century Gothic" w:hAnsi="Century Gothic"/>
          <w:b/>
          <w:sz w:val="20"/>
          <w:szCs w:val="20"/>
        </w:rPr>
        <w:t xml:space="preserve"> łączną cenę brutto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(słownie złotych: ………………………………………………………………………..………………………)</w:t>
      </w:r>
    </w:p>
    <w:p w:rsidR="00CE4AD1" w:rsidRDefault="00CE4AD1" w:rsidP="00CE4AD1">
      <w:pPr>
        <w:spacing w:line="360" w:lineRule="auto"/>
        <w:ind w:left="360" w:hanging="360"/>
        <w:rPr>
          <w:rFonts w:ascii="Arial" w:hAnsi="Arial" w:cs="Arial"/>
        </w:rPr>
      </w:pPr>
    </w:p>
    <w:p w:rsidR="00CE4AD1" w:rsidRDefault="00CE4AD1" w:rsidP="00E85875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E4AD1">
        <w:rPr>
          <w:rFonts w:ascii="Century Gothic" w:hAnsi="Century Gothic" w:cs="Arial"/>
          <w:sz w:val="20"/>
          <w:szCs w:val="20"/>
        </w:rPr>
        <w:t>zgodnie z</w:t>
      </w:r>
      <w:r w:rsidR="00E85875">
        <w:rPr>
          <w:rFonts w:ascii="Century Gothic" w:hAnsi="Century Gothic" w:cs="Arial"/>
          <w:sz w:val="20"/>
          <w:szCs w:val="20"/>
        </w:rPr>
        <w:t xml:space="preserve"> </w:t>
      </w:r>
      <w:r w:rsidR="00E85875" w:rsidRPr="00E85875">
        <w:rPr>
          <w:rFonts w:ascii="Century Gothic" w:hAnsi="Century Gothic" w:cs="Arial"/>
          <w:sz w:val="20"/>
          <w:szCs w:val="20"/>
        </w:rPr>
        <w:t>opisem przedmiotu zam</w:t>
      </w:r>
      <w:r w:rsidR="00E85875" w:rsidRPr="00E85875">
        <w:rPr>
          <w:rFonts w:ascii="Century Gothic" w:hAnsi="Century Gothic" w:cs="Arial" w:hint="cs"/>
          <w:sz w:val="20"/>
          <w:szCs w:val="20"/>
        </w:rPr>
        <w:t>ó</w:t>
      </w:r>
      <w:r w:rsidR="00E85875" w:rsidRPr="00E85875">
        <w:rPr>
          <w:rFonts w:ascii="Century Gothic" w:hAnsi="Century Gothic" w:cs="Arial"/>
          <w:sz w:val="20"/>
          <w:szCs w:val="20"/>
        </w:rPr>
        <w:t>wienia i okre</w:t>
      </w:r>
      <w:r w:rsidR="00E85875" w:rsidRPr="00E85875">
        <w:rPr>
          <w:rFonts w:ascii="Century Gothic" w:hAnsi="Century Gothic" w:cs="Arial" w:hint="cs"/>
          <w:sz w:val="20"/>
          <w:szCs w:val="20"/>
        </w:rPr>
        <w:t>ś</w:t>
      </w:r>
      <w:r w:rsidR="00E85875" w:rsidRPr="00E85875">
        <w:rPr>
          <w:rFonts w:ascii="Century Gothic" w:hAnsi="Century Gothic" w:cs="Arial"/>
          <w:sz w:val="20"/>
          <w:szCs w:val="20"/>
        </w:rPr>
        <w:t>lonymi w specyfikacji istotnych warunk</w:t>
      </w:r>
      <w:r w:rsidR="00E85875" w:rsidRPr="00E85875">
        <w:rPr>
          <w:rFonts w:ascii="Century Gothic" w:hAnsi="Century Gothic" w:cs="Arial" w:hint="cs"/>
          <w:sz w:val="20"/>
          <w:szCs w:val="20"/>
        </w:rPr>
        <w:t>ó</w:t>
      </w:r>
      <w:r w:rsidR="00E85875" w:rsidRPr="00E85875">
        <w:rPr>
          <w:rFonts w:ascii="Century Gothic" w:hAnsi="Century Gothic" w:cs="Arial"/>
          <w:sz w:val="20"/>
          <w:szCs w:val="20"/>
        </w:rPr>
        <w:t>w zam</w:t>
      </w:r>
      <w:r w:rsidR="00E85875" w:rsidRPr="00E85875">
        <w:rPr>
          <w:rFonts w:ascii="Century Gothic" w:hAnsi="Century Gothic" w:cs="Arial" w:hint="cs"/>
          <w:sz w:val="20"/>
          <w:szCs w:val="20"/>
        </w:rPr>
        <w:t>ó</w:t>
      </w:r>
      <w:r w:rsidR="00E85875" w:rsidRPr="00E85875">
        <w:rPr>
          <w:rFonts w:ascii="Century Gothic" w:hAnsi="Century Gothic" w:cs="Arial"/>
          <w:sz w:val="20"/>
          <w:szCs w:val="20"/>
        </w:rPr>
        <w:t>wienia warunkami, z uwzgl</w:t>
      </w:r>
      <w:r w:rsidR="00E85875" w:rsidRPr="00E85875">
        <w:rPr>
          <w:rFonts w:ascii="Century Gothic" w:hAnsi="Century Gothic" w:cs="Arial" w:hint="cs"/>
          <w:sz w:val="20"/>
          <w:szCs w:val="20"/>
        </w:rPr>
        <w:t>ę</w:t>
      </w:r>
      <w:r w:rsidR="00E85875" w:rsidRPr="00E85875">
        <w:rPr>
          <w:rFonts w:ascii="Century Gothic" w:hAnsi="Century Gothic" w:cs="Arial"/>
          <w:sz w:val="20"/>
          <w:szCs w:val="20"/>
        </w:rPr>
        <w:t>dnieniem postanowie</w:t>
      </w:r>
      <w:r w:rsidR="00E85875" w:rsidRPr="00E85875">
        <w:rPr>
          <w:rFonts w:ascii="Century Gothic" w:hAnsi="Century Gothic" w:cs="Arial" w:hint="cs"/>
          <w:sz w:val="20"/>
          <w:szCs w:val="20"/>
        </w:rPr>
        <w:t>ń</w:t>
      </w:r>
      <w:r w:rsidR="00E85875" w:rsidRPr="00E85875">
        <w:rPr>
          <w:rFonts w:ascii="Century Gothic" w:hAnsi="Century Gothic" w:cs="Arial"/>
          <w:sz w:val="20"/>
          <w:szCs w:val="20"/>
        </w:rPr>
        <w:t xml:space="preserve"> wzoru umowy stanowi</w:t>
      </w:r>
      <w:r w:rsidR="00E85875" w:rsidRPr="00E85875">
        <w:rPr>
          <w:rFonts w:ascii="Century Gothic" w:hAnsi="Century Gothic" w:cs="Arial" w:hint="cs"/>
          <w:sz w:val="20"/>
          <w:szCs w:val="20"/>
        </w:rPr>
        <w:t>ą</w:t>
      </w:r>
      <w:r w:rsidR="00E85875" w:rsidRPr="00E85875">
        <w:rPr>
          <w:rFonts w:ascii="Century Gothic" w:hAnsi="Century Gothic" w:cs="Arial"/>
          <w:sz w:val="20"/>
          <w:szCs w:val="20"/>
        </w:rPr>
        <w:t>cego Za</w:t>
      </w:r>
      <w:r w:rsidR="00E85875" w:rsidRPr="00E85875">
        <w:rPr>
          <w:rFonts w:ascii="Century Gothic" w:hAnsi="Century Gothic" w:cs="Arial" w:hint="cs"/>
          <w:sz w:val="20"/>
          <w:szCs w:val="20"/>
        </w:rPr>
        <w:t>łą</w:t>
      </w:r>
      <w:r w:rsidR="0002776A">
        <w:rPr>
          <w:rFonts w:ascii="Century Gothic" w:hAnsi="Century Gothic" w:cs="Arial"/>
          <w:sz w:val="20"/>
          <w:szCs w:val="20"/>
        </w:rPr>
        <w:t>cznik nr 8 do SIWZ</w:t>
      </w:r>
      <w:r w:rsidR="00E85875" w:rsidRPr="00E85875">
        <w:rPr>
          <w:rFonts w:ascii="Century Gothic" w:hAnsi="Century Gothic" w:cs="Arial"/>
          <w:sz w:val="20"/>
          <w:szCs w:val="20"/>
        </w:rPr>
        <w:t xml:space="preserve">, za wynagrodzeniem: </w:t>
      </w:r>
      <w:r w:rsidR="00E85875">
        <w:rPr>
          <w:rFonts w:ascii="Century Gothic" w:hAnsi="Century Gothic" w:cs="Arial"/>
          <w:sz w:val="20"/>
          <w:szCs w:val="20"/>
        </w:rPr>
        <w:t xml:space="preserve"> </w:t>
      </w:r>
    </w:p>
    <w:p w:rsidR="00753CEE" w:rsidRDefault="00753CEE" w:rsidP="00CE4AD1">
      <w:pPr>
        <w:spacing w:line="360" w:lineRule="auto"/>
        <w:ind w:left="360" w:hanging="360"/>
        <w:rPr>
          <w:rFonts w:ascii="Century Gothic" w:hAnsi="Century Gothic" w:cs="Arial"/>
          <w:sz w:val="20"/>
          <w:szCs w:val="20"/>
        </w:rPr>
      </w:pPr>
    </w:p>
    <w:p w:rsidR="00E83E88" w:rsidRDefault="00E83E88" w:rsidP="00CE4AD1">
      <w:pPr>
        <w:spacing w:line="360" w:lineRule="auto"/>
        <w:ind w:left="360" w:hanging="360"/>
        <w:rPr>
          <w:rFonts w:ascii="Century Gothic" w:hAnsi="Century Gothic" w:cs="Arial"/>
          <w:sz w:val="20"/>
          <w:szCs w:val="20"/>
        </w:rPr>
      </w:pPr>
    </w:p>
    <w:p w:rsidR="00E83E88" w:rsidRDefault="00E83E88" w:rsidP="00CE4AD1">
      <w:pPr>
        <w:spacing w:line="360" w:lineRule="auto"/>
        <w:ind w:left="360" w:hanging="360"/>
        <w:rPr>
          <w:rFonts w:ascii="Century Gothic" w:hAnsi="Century Gothic" w:cs="Arial"/>
          <w:sz w:val="20"/>
          <w:szCs w:val="20"/>
        </w:rPr>
      </w:pPr>
    </w:p>
    <w:p w:rsidR="00E83E88" w:rsidRDefault="00E83E88" w:rsidP="00610F3B">
      <w:pPr>
        <w:spacing w:line="360" w:lineRule="auto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753CEE" w:rsidRPr="00753CEE" w:rsidRDefault="00753CEE" w:rsidP="00753CEE">
      <w:pPr>
        <w:widowControl/>
        <w:jc w:val="both"/>
        <w:rPr>
          <w:rFonts w:ascii="Arial" w:eastAsia="Times New Roman" w:hAnsi="Arial" w:cs="Arial"/>
          <w:color w:val="auto"/>
          <w:lang w:eastAsia="zh-CN"/>
        </w:rPr>
      </w:pPr>
    </w:p>
    <w:tbl>
      <w:tblPr>
        <w:tblW w:w="926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29"/>
      </w:tblGrid>
      <w:tr w:rsidR="00753CEE" w:rsidRPr="00753CEE" w:rsidTr="00E83E88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53CEE" w:rsidRPr="00753CEE" w:rsidRDefault="00753CEE" w:rsidP="00753CEE">
            <w:pPr>
              <w:widowControl/>
              <w:numPr>
                <w:ilvl w:val="0"/>
                <w:numId w:val="6"/>
              </w:numPr>
              <w:snapToGrid w:val="0"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OCHRONA FIZYCZNA</w:t>
            </w:r>
          </w:p>
        </w:tc>
      </w:tr>
      <w:tr w:rsidR="00753CEE" w:rsidRPr="00753CEE" w:rsidTr="00E83E88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EE" w:rsidRPr="00753CEE" w:rsidRDefault="00753CEE" w:rsidP="00753CEE">
            <w:pPr>
              <w:widowControl/>
              <w:snapToGrid w:val="0"/>
              <w:rPr>
                <w:rFonts w:ascii="Times New Roman" w:eastAsia="Times New Roman" w:hAnsi="Times New Roman"/>
                <w:b/>
                <w:color w:val="auto"/>
                <w:sz w:val="28"/>
                <w:u w:val="single"/>
                <w:lang w:eastAsia="zh-CN"/>
              </w:rPr>
            </w:pP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roboczogodzina netto …………....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+ VAT ……% = …………...........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roboczogodzina brutto …………..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EE" w:rsidRPr="00753CEE" w:rsidRDefault="00753CEE" w:rsidP="00753CEE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CENA NETTO: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x </w:t>
            </w:r>
            <w:r w:rsidRPr="00753CEE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34</w:t>
            </w:r>
            <w:r w:rsidR="00061340" w:rsidRPr="00061340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 xml:space="preserve"> </w:t>
            </w:r>
            <w:r w:rsidRPr="00753CEE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887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 </w:t>
            </w:r>
            <w:proofErr w:type="spellStart"/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rg</w:t>
            </w:r>
            <w:proofErr w:type="spellEnd"/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.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………………………………...………………………...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+ VAT ……%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………………………………...……………………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CENA BRUTTO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…………………………………..……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(1)</w:t>
            </w:r>
          </w:p>
        </w:tc>
      </w:tr>
      <w:tr w:rsidR="00753CEE" w:rsidRPr="00753CEE" w:rsidTr="00E83E88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53CEE" w:rsidRPr="00753CEE" w:rsidRDefault="00753CEE" w:rsidP="00753CEE">
            <w:pPr>
              <w:widowControl/>
              <w:numPr>
                <w:ilvl w:val="0"/>
                <w:numId w:val="6"/>
              </w:numPr>
              <w:snapToGrid w:val="0"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MONITORING (OCHRONA INTERWENCYJNA)</w:t>
            </w:r>
          </w:p>
        </w:tc>
      </w:tr>
      <w:tr w:rsidR="00753CEE" w:rsidRPr="00753CEE" w:rsidTr="00E83E88">
        <w:trPr>
          <w:trHeight w:val="1128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EE" w:rsidRPr="00753CEE" w:rsidRDefault="00753CEE" w:rsidP="00753CEE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sz w:val="28"/>
                <w:lang w:eastAsia="zh-CN"/>
              </w:rPr>
            </w:pP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proofErr w:type="spellStart"/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>ryczałt</w:t>
            </w:r>
            <w:proofErr w:type="spellEnd"/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 xml:space="preserve"> m-c </w:t>
            </w:r>
            <w:proofErr w:type="spellStart"/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>netto</w:t>
            </w:r>
            <w:proofErr w:type="spellEnd"/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 xml:space="preserve">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zh-CN"/>
              </w:rPr>
              <w:t>…………………………………...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+ VAT ……%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…………………………………...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ryczałt m-c brutto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EE" w:rsidRPr="00753CEE" w:rsidRDefault="00753CEE" w:rsidP="00753CEE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lang w:val="en-US"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CENA N</w:t>
            </w:r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>ETTO: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val="en-US"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 xml:space="preserve">x </w:t>
            </w:r>
            <w:r w:rsidRPr="00753CEE">
              <w:rPr>
                <w:rFonts w:ascii="Times New Roman" w:eastAsia="Times New Roman" w:hAnsi="Times New Roman"/>
                <w:b/>
                <w:color w:val="auto"/>
                <w:lang w:val="en-US" w:eastAsia="zh-CN"/>
              </w:rPr>
              <w:t>36</w:t>
            </w:r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 xml:space="preserve"> m-cy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val="en-US" w:eastAsia="zh-CN"/>
              </w:rPr>
              <w:t>………………………………...…………………………....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val="en-US" w:eastAsia="zh-CN"/>
              </w:rPr>
              <w:t xml:space="preserve">+ VAT ……% 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………………………………...……………………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CENA BRUTTO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(2a)</w:t>
            </w:r>
          </w:p>
        </w:tc>
      </w:tr>
      <w:tr w:rsidR="00753CEE" w:rsidRPr="00753CEE" w:rsidTr="00E83E88">
        <w:trPr>
          <w:trHeight w:val="1003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CEE" w:rsidRPr="00753CEE" w:rsidRDefault="00753CEE" w:rsidP="00753CEE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lang w:eastAsia="zh-CN"/>
              </w:rPr>
            </w:pP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zdarzenie (&gt;2) netto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………………...……………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+ VAT ……%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…………………………………...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zdarzenie (&gt;2) brutto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…………………………….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EE" w:rsidRPr="00753CEE" w:rsidRDefault="00753CEE" w:rsidP="00753CEE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CENA NETTO: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x </w:t>
            </w:r>
            <w:r w:rsidRPr="00753CEE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30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 zdarzeń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………………………………...………………………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+ VAT ……%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………………………………...……………………</w:t>
            </w:r>
          </w:p>
          <w:p w:rsidR="00753CEE" w:rsidRPr="00753CEE" w:rsidRDefault="00753CEE" w:rsidP="00753CEE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CENA BRUTTO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(2b)</w:t>
            </w:r>
          </w:p>
        </w:tc>
      </w:tr>
      <w:tr w:rsidR="00E83E88" w:rsidRPr="00753CEE" w:rsidTr="00E83E88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83E88" w:rsidRPr="00753CEE" w:rsidRDefault="00E83E88" w:rsidP="00E83E88">
            <w:pPr>
              <w:widowControl/>
              <w:numPr>
                <w:ilvl w:val="0"/>
                <w:numId w:val="6"/>
              </w:numPr>
              <w:snapToGrid w:val="0"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KONWOJOWANIE WARTOŚCI PIENIĘŻNYCH</w:t>
            </w:r>
          </w:p>
        </w:tc>
      </w:tr>
      <w:tr w:rsidR="00E83E88" w:rsidRPr="00753CEE" w:rsidTr="00E83E88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3E88" w:rsidRPr="00753CEE" w:rsidRDefault="00E83E88" w:rsidP="008F5523">
            <w:pPr>
              <w:widowControl/>
              <w:snapToGrid w:val="0"/>
              <w:rPr>
                <w:rFonts w:ascii="Times New Roman" w:eastAsia="Times New Roman" w:hAnsi="Times New Roman"/>
                <w:b/>
                <w:color w:val="auto"/>
                <w:sz w:val="28"/>
                <w:u w:val="single"/>
                <w:lang w:eastAsia="zh-CN"/>
              </w:rPr>
            </w:pPr>
          </w:p>
          <w:p w:rsidR="00E83E88" w:rsidRPr="00753CEE" w:rsidRDefault="00E83E88" w:rsidP="008F5523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lang w:eastAsia="zh-CN"/>
              </w:rPr>
              <w:t>jeden konwój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 netto …………....</w:t>
            </w:r>
          </w:p>
          <w:p w:rsidR="00E83E88" w:rsidRPr="00753CEE" w:rsidRDefault="00E83E88" w:rsidP="008F5523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+ VAT ……% = …………...........</w:t>
            </w:r>
          </w:p>
          <w:p w:rsidR="00E83E88" w:rsidRPr="00753CEE" w:rsidRDefault="00061340" w:rsidP="008F5523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jeden konwój </w:t>
            </w:r>
            <w:r w:rsidR="00E83E88"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brutto …………..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88" w:rsidRPr="00753CEE" w:rsidRDefault="00E83E88" w:rsidP="008F5523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CENA NETTO:</w:t>
            </w:r>
          </w:p>
          <w:p w:rsidR="00E83E88" w:rsidRPr="00753CEE" w:rsidRDefault="00E83E88" w:rsidP="008F5523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x </w:t>
            </w:r>
            <w:r w:rsidRPr="00061340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918</w:t>
            </w:r>
            <w:r w:rsidRPr="00061340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konwojów 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………………………………...………………………...</w:t>
            </w:r>
          </w:p>
          <w:p w:rsidR="00E83E88" w:rsidRPr="00753CEE" w:rsidRDefault="00E83E88" w:rsidP="008F5523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+ VAT ……% =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………………………………...……………………</w:t>
            </w:r>
          </w:p>
          <w:p w:rsidR="00E83E88" w:rsidRPr="00753CEE" w:rsidRDefault="00E83E88" w:rsidP="008F5523">
            <w:pPr>
              <w:widowControl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CENA BRUTTO </w:t>
            </w:r>
            <w:r w:rsidR="00812DD7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…………………………………..…</w:t>
            </w:r>
            <w:r>
              <w:rPr>
                <w:rFonts w:ascii="Times New Roman" w:eastAsia="Times New Roman" w:hAnsi="Times New Roman"/>
                <w:color w:val="auto"/>
                <w:lang w:eastAsia="zh-CN"/>
              </w:rPr>
              <w:t>(2c</w:t>
            </w: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>)</w:t>
            </w:r>
          </w:p>
        </w:tc>
      </w:tr>
      <w:tr w:rsidR="00753CEE" w:rsidRPr="00753CEE" w:rsidTr="00E83E88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53CEE" w:rsidRPr="00753CEE" w:rsidRDefault="00753CEE" w:rsidP="00753CE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b/>
                <w:color w:val="auto"/>
                <w:lang w:eastAsia="zh-CN"/>
              </w:rPr>
              <w:t>ŁĄCZNA CENA BRUTTO PKT. 1+2a+2b+2c</w:t>
            </w:r>
          </w:p>
        </w:tc>
      </w:tr>
      <w:tr w:rsidR="00753CEE" w:rsidRPr="00753CEE" w:rsidTr="00E83E88"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CEE" w:rsidRPr="00753CEE" w:rsidRDefault="00753CEE" w:rsidP="00753CEE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lang w:eastAsia="zh-CN"/>
              </w:rPr>
            </w:pPr>
          </w:p>
          <w:p w:rsidR="00753CEE" w:rsidRPr="00753CEE" w:rsidRDefault="00753CEE" w:rsidP="00753CEE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CENA NETTO: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……………………………………………………………………………………………………………….....……</w:t>
            </w:r>
          </w:p>
          <w:p w:rsidR="00753CEE" w:rsidRPr="00753CEE" w:rsidRDefault="00753CEE" w:rsidP="00753CEE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SŁOWNIE NETTO: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…………………………………………………………………………………………………………………</w:t>
            </w:r>
          </w:p>
          <w:p w:rsidR="00753CEE" w:rsidRPr="00753CEE" w:rsidRDefault="00753CEE" w:rsidP="00753CEE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</w:p>
          <w:p w:rsidR="00753CEE" w:rsidRPr="00753CEE" w:rsidRDefault="00753CEE" w:rsidP="00753CEE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CENA BRUTTO :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……………………………………………………………………………………………………………………</w:t>
            </w:r>
          </w:p>
          <w:p w:rsidR="00753CEE" w:rsidRPr="00753CEE" w:rsidRDefault="00753CEE" w:rsidP="00753CEE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  <w:r w:rsidRPr="00753CEE">
              <w:rPr>
                <w:rFonts w:ascii="Times New Roman" w:eastAsia="Times New Roman" w:hAnsi="Times New Roman"/>
                <w:color w:val="auto"/>
                <w:lang w:eastAsia="zh-CN"/>
              </w:rPr>
              <w:t xml:space="preserve">SŁOWNIE BRUTTO : </w:t>
            </w:r>
            <w:r w:rsidRPr="00753CEE"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zh-CN"/>
              </w:rPr>
              <w:t>………………………………………………………………………………………………………..……</w:t>
            </w:r>
          </w:p>
          <w:p w:rsidR="00753CEE" w:rsidRPr="00753CEE" w:rsidRDefault="00753CEE" w:rsidP="00753CEE">
            <w:pPr>
              <w:widowControl/>
              <w:jc w:val="center"/>
              <w:rPr>
                <w:rFonts w:ascii="Times New Roman" w:eastAsia="Times New Roman" w:hAnsi="Times New Roman"/>
                <w:color w:val="auto"/>
                <w:lang w:eastAsia="zh-CN"/>
              </w:rPr>
            </w:pPr>
          </w:p>
        </w:tc>
      </w:tr>
    </w:tbl>
    <w:p w:rsidR="00753CEE" w:rsidRPr="00753CEE" w:rsidRDefault="00753CEE" w:rsidP="00753CEE">
      <w:pPr>
        <w:widowControl/>
        <w:ind w:left="360" w:hanging="360"/>
        <w:jc w:val="both"/>
        <w:rPr>
          <w:rFonts w:ascii="Century Gothic" w:eastAsia="Times New Roman" w:hAnsi="Century Gothic"/>
          <w:b/>
          <w:color w:val="auto"/>
          <w:sz w:val="28"/>
          <w:szCs w:val="20"/>
          <w:lang w:eastAsia="zh-CN"/>
        </w:rPr>
      </w:pPr>
    </w:p>
    <w:p w:rsidR="00753CEE" w:rsidRPr="00753CEE" w:rsidRDefault="00753CEE" w:rsidP="00753CEE">
      <w:pPr>
        <w:widowControl/>
        <w:ind w:left="360" w:hanging="360"/>
        <w:rPr>
          <w:rFonts w:ascii="Century Gothic" w:eastAsia="Times New Roman" w:hAnsi="Century Gothic"/>
          <w:color w:val="auto"/>
          <w:sz w:val="20"/>
          <w:szCs w:val="20"/>
          <w:lang w:eastAsia="zh-CN"/>
        </w:rPr>
      </w:pPr>
      <w:r w:rsidRPr="00753CEE">
        <w:rPr>
          <w:rFonts w:ascii="Century Gothic" w:eastAsia="Times New Roman" w:hAnsi="Century Gothic" w:cs="Arial"/>
          <w:color w:val="auto"/>
          <w:sz w:val="20"/>
          <w:szCs w:val="20"/>
          <w:lang w:eastAsia="zh-CN"/>
        </w:rPr>
        <w:t>Określamy termin płatności faktur  na ……. dni.</w:t>
      </w:r>
    </w:p>
    <w:p w:rsidR="00753CEE" w:rsidRPr="00753CEE" w:rsidRDefault="00753CEE" w:rsidP="00753CEE">
      <w:pPr>
        <w:widowControl/>
        <w:ind w:left="360" w:hanging="360"/>
        <w:rPr>
          <w:rFonts w:ascii="Times New Roman" w:eastAsia="Times New Roman" w:hAnsi="Times New Roman"/>
          <w:color w:val="auto"/>
          <w:sz w:val="20"/>
          <w:szCs w:val="20"/>
          <w:lang w:eastAsia="zh-CN"/>
        </w:rPr>
      </w:pPr>
    </w:p>
    <w:p w:rsidR="00CE4AD1" w:rsidRDefault="00CE4AD1" w:rsidP="00CE4AD1">
      <w:pPr>
        <w:jc w:val="both"/>
        <w:rPr>
          <w:rFonts w:ascii="Arial" w:hAnsi="Arial" w:cs="Arial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zamówienia: </w:t>
      </w:r>
      <w:r>
        <w:rPr>
          <w:rFonts w:ascii="Century Gothic" w:hAnsi="Century Gothic"/>
          <w:sz w:val="20"/>
        </w:rPr>
        <w:t xml:space="preserve">od </w:t>
      </w:r>
      <w:r w:rsidR="00B521C1">
        <w:rPr>
          <w:rFonts w:ascii="Century Gothic" w:hAnsi="Century Gothic"/>
          <w:sz w:val="20"/>
        </w:rPr>
        <w:t>dnia 1 lipca 2021</w:t>
      </w:r>
      <w:r w:rsidR="00EE4E2E">
        <w:rPr>
          <w:rFonts w:ascii="Century Gothic" w:hAnsi="Century Gothic"/>
          <w:sz w:val="20"/>
        </w:rPr>
        <w:t xml:space="preserve"> roku do dnia 30 czerwca </w:t>
      </w:r>
      <w:r w:rsidR="00B521C1">
        <w:rPr>
          <w:rFonts w:ascii="Century Gothic" w:hAnsi="Century Gothic"/>
          <w:sz w:val="20"/>
        </w:rPr>
        <w:t>2024</w:t>
      </w:r>
      <w:r>
        <w:rPr>
          <w:rFonts w:ascii="Century Gothic" w:hAnsi="Century Gothic"/>
          <w:sz w:val="20"/>
        </w:rPr>
        <w:t xml:space="preserve"> roku.</w:t>
      </w: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E4AD1" w:rsidRDefault="00EF67B7" w:rsidP="00CE4AD1">
      <w:pPr>
        <w:tabs>
          <w:tab w:val="left" w:pos="426"/>
        </w:tabs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Usługę</w:t>
      </w:r>
      <w:r w:rsidR="00CE4AD1">
        <w:rPr>
          <w:rFonts w:ascii="Century Gothic" w:hAnsi="Century Gothic" w:cs="Tahoma"/>
          <w:i/>
          <w:sz w:val="20"/>
          <w:szCs w:val="20"/>
        </w:rPr>
        <w:t xml:space="preserve"> </w:t>
      </w:r>
      <w:r w:rsidR="00CE4AD1">
        <w:rPr>
          <w:rFonts w:ascii="Century Gothic" w:hAnsi="Century Gothic" w:cs="Tahoma"/>
          <w:sz w:val="20"/>
          <w:szCs w:val="20"/>
        </w:rPr>
        <w:t>objętą zamówieniem zamierzamy wykonać</w:t>
      </w:r>
      <w:r w:rsidR="00CE4AD1">
        <w:rPr>
          <w:rFonts w:ascii="Century Gothic" w:hAnsi="Century Gothic" w:cs="Tahoma"/>
          <w:b/>
          <w:bCs/>
          <w:sz w:val="20"/>
          <w:szCs w:val="20"/>
        </w:rPr>
        <w:t xml:space="preserve"> samodzielnie* – przy udziale podwykonawców*</w:t>
      </w: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(*niepotrzebne skreślić)</w:t>
      </w: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  <w:r>
        <w:rPr>
          <w:rFonts w:ascii="Century Gothic" w:hAnsi="Century Gothic" w:cs="Tahoma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CE4AD1" w:rsidTr="00CE4AD1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Zakres części zamówienia, której Wykonawca powierzy podwykonawcom</w:t>
            </w:r>
          </w:p>
        </w:tc>
      </w:tr>
      <w:tr w:rsidR="00CE4AD1" w:rsidTr="00CE4AD1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CE4AD1" w:rsidTr="00CE4AD1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E4AD1" w:rsidRDefault="00D147EF" w:rsidP="00D147EF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147EF">
              <w:rPr>
                <w:rFonts w:ascii="Century Gothic" w:hAnsi="Century Gothic"/>
                <w:b/>
                <w:sz w:val="20"/>
                <w:szCs w:val="20"/>
              </w:rPr>
              <w:t>Wartość oraz procentowa część zamówienia, jaka zostanie powierzona podwykonawcom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CE4AD1" w:rsidTr="00CE4AD1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AD1" w:rsidRDefault="00CE4AD1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D147EF" w:rsidTr="00D147EF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147EF" w:rsidRDefault="00D147EF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147EF" w:rsidRPr="00D147EF" w:rsidRDefault="00D147EF" w:rsidP="00D147EF">
            <w:pPr>
              <w:pStyle w:val="WW-Zawartotabeli1111"/>
              <w:snapToGrid w:val="0"/>
              <w:spacing w:after="0" w:line="256" w:lineRule="auto"/>
              <w:jc w:val="center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D147EF">
              <w:rPr>
                <w:rFonts w:ascii="Century Gothic" w:hAnsi="Century Gothic" w:cs="Tahoma"/>
                <w:b/>
                <w:sz w:val="20"/>
                <w:szCs w:val="20"/>
                <w:lang w:val="pl-PL"/>
              </w:rPr>
              <w:t>Nazwy (firm) podwykonawców</w:t>
            </w:r>
          </w:p>
        </w:tc>
      </w:tr>
      <w:tr w:rsidR="00D147EF" w:rsidTr="00CE4AD1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7EF" w:rsidRDefault="00D147EF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7EF" w:rsidRDefault="00D147EF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</w:tbl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realizacji zamówienia przy udziale podwykonawców informujemy, że odpowiadamy za ich pracę jak za swoją własną.</w:t>
      </w:r>
    </w:p>
    <w:p w:rsidR="00CE4AD1" w:rsidRDefault="00CE4AD1" w:rsidP="00CE4AD1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E4AD1" w:rsidRDefault="00CE4AD1" w:rsidP="00CE4AD1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Informujemy, iż zgodnie z art.  91 ust. 3a ustawy Prawo zamówień publicznych wybór oferty:</w:t>
      </w:r>
    </w:p>
    <w:p w:rsidR="00CE4AD1" w:rsidRDefault="00CE4AD1" w:rsidP="00CE4AD1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nie będzie prowadzić do powstania u Zamawiającego obowiązku podatkowego*,</w:t>
      </w:r>
    </w:p>
    <w:p w:rsidR="00CE4AD1" w:rsidRDefault="00CE4AD1" w:rsidP="00CE4AD1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……………………………………………………………………………….......</w:t>
      </w:r>
    </w:p>
    <w:p w:rsidR="00CE4AD1" w:rsidRDefault="00CE4AD1" w:rsidP="00CE4AD1">
      <w:pPr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(*niepotrzebne skreślić)</w:t>
      </w:r>
    </w:p>
    <w:p w:rsidR="00CE4AD1" w:rsidRDefault="00CE4AD1" w:rsidP="00CE4AD1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E4AD1" w:rsidRDefault="00CE4AD1" w:rsidP="00CE4AD1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PONADTO OŚWIADCZAMY ŻE:</w:t>
      </w:r>
    </w:p>
    <w:p w:rsidR="00CE4AD1" w:rsidRDefault="00CE4AD1" w:rsidP="00CE4AD1">
      <w:pPr>
        <w:ind w:left="283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ind w:left="426"/>
        <w:jc w:val="both"/>
        <w:rPr>
          <w:rFonts w:ascii="Century Gothic" w:hAnsi="Century Gothic"/>
          <w:sz w:val="20"/>
          <w:szCs w:val="20"/>
        </w:rPr>
      </w:pPr>
    </w:p>
    <w:p w:rsidR="00CE4AD1" w:rsidRDefault="00081950" w:rsidP="00CE4AD1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CE4AD1">
        <w:rPr>
          <w:rFonts w:ascii="Century Gothic" w:hAnsi="Century Gothic"/>
          <w:sz w:val="20"/>
          <w:szCs w:val="20"/>
        </w:rPr>
        <w:t>w cenie oferty zostały uwzględnione wszystkie koszty wykonania zamówienia i realizacji przyszłego świadczenia umownego;</w:t>
      </w:r>
    </w:p>
    <w:p w:rsidR="00CE4AD1" w:rsidRDefault="00CE4AD1" w:rsidP="00CE4AD1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CE4AD1" w:rsidRDefault="00081950" w:rsidP="00CE4AD1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  </w:t>
      </w:r>
      <w:r w:rsidR="00CE4AD1">
        <w:rPr>
          <w:rFonts w:ascii="Century Gothic" w:hAnsi="Century Gothic" w:cs="Tahoma"/>
          <w:sz w:val="20"/>
          <w:szCs w:val="20"/>
        </w:rPr>
        <w:t xml:space="preserve">zapoznaliśmy się ze Specyfikacją Istotnych Warunków Zamówienia, w tym z opisem przedmiotu zamówienia i nie wnosimy w stosunku do nich żadnych uwag, a </w:t>
      </w:r>
      <w:r w:rsidR="00CE4AD1">
        <w:rPr>
          <w:rFonts w:ascii="Century Gothic" w:hAnsi="Century Gothic"/>
          <w:sz w:val="20"/>
          <w:szCs w:val="20"/>
        </w:rPr>
        <w:t>w przypadku wyboru naszej oferty podpiszemy umowę zgodnie z wzorem umowy i wykonamy zamówienie zgodnie z opisem przedmiotu zamówienia;</w:t>
      </w:r>
    </w:p>
    <w:p w:rsidR="00CE4AD1" w:rsidRDefault="00CE4AD1" w:rsidP="00CE4AD1">
      <w:pPr>
        <w:tabs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</w:p>
    <w:p w:rsidR="00CE4AD1" w:rsidRDefault="00CE4AD1" w:rsidP="00CE4AD1">
      <w:pPr>
        <w:numPr>
          <w:ilvl w:val="0"/>
          <w:numId w:val="2"/>
        </w:numPr>
        <w:tabs>
          <w:tab w:val="clear" w:pos="283"/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uważamy się za związanych ofertą przez 30 dni od dnia, w którym upływa termin składania ofert, uwzględniając, że termin składania ofert jest pierwszym dniem biegu terminu związania ofertą;</w:t>
      </w:r>
    </w:p>
    <w:p w:rsidR="00CE4AD1" w:rsidRDefault="00CE4AD1" w:rsidP="00CE4AD1">
      <w:pPr>
        <w:ind w:left="426" w:hanging="426"/>
        <w:rPr>
          <w:rFonts w:ascii="Century Gothic" w:hAnsi="Century Gothic"/>
          <w:sz w:val="20"/>
          <w:szCs w:val="20"/>
        </w:rPr>
      </w:pPr>
    </w:p>
    <w:p w:rsidR="00CE4AD1" w:rsidRDefault="00081950" w:rsidP="00CE4AD1">
      <w:pPr>
        <w:numPr>
          <w:ilvl w:val="0"/>
          <w:numId w:val="2"/>
        </w:numPr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CE4AD1">
        <w:rPr>
          <w:rFonts w:ascii="Century Gothic" w:hAnsi="Century Gothic"/>
          <w:sz w:val="20"/>
          <w:szCs w:val="20"/>
        </w:rPr>
        <w:t>otrzymaliśmy konieczne informacje do przygotowania oferty;</w:t>
      </w:r>
    </w:p>
    <w:p w:rsidR="00CE4AD1" w:rsidRDefault="00CE4AD1" w:rsidP="00CE4AD1">
      <w:pPr>
        <w:ind w:left="426" w:hanging="426"/>
        <w:rPr>
          <w:rFonts w:ascii="Century Gothic" w:hAnsi="Century Gothic" w:cs="Tahoma"/>
          <w:sz w:val="20"/>
          <w:szCs w:val="20"/>
        </w:rPr>
      </w:pPr>
    </w:p>
    <w:p w:rsidR="00CE4AD1" w:rsidRDefault="00081950" w:rsidP="00CE4AD1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 </w:t>
      </w:r>
      <w:r w:rsidR="00CE4AD1">
        <w:rPr>
          <w:rFonts w:ascii="Century Gothic" w:hAnsi="Century Gothic" w:cs="Tahoma"/>
          <w:sz w:val="20"/>
          <w:szCs w:val="20"/>
        </w:rPr>
        <w:t>w przypadku przyznania nam zamówienia, zobowiązujemy się do zawarcia umowy</w:t>
      </w:r>
      <w:r w:rsidR="00CE4AD1">
        <w:rPr>
          <w:rFonts w:ascii="Century Gothic" w:hAnsi="Century Gothic" w:cs="Tahoma"/>
          <w:sz w:val="20"/>
          <w:szCs w:val="20"/>
        </w:rPr>
        <w:br/>
        <w:t>w miejscu i termini</w:t>
      </w:r>
      <w:r w:rsidR="00D52C92">
        <w:rPr>
          <w:rFonts w:ascii="Century Gothic" w:hAnsi="Century Gothic" w:cs="Tahoma"/>
          <w:sz w:val="20"/>
          <w:szCs w:val="20"/>
        </w:rPr>
        <w:t>e wskazanym przez Zamawiającego lub korespondencyjnie;</w:t>
      </w:r>
    </w:p>
    <w:p w:rsidR="00CE4AD1" w:rsidRDefault="00CE4AD1" w:rsidP="00CE4AD1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CE4AD1" w:rsidRPr="00081950" w:rsidRDefault="00081950" w:rsidP="00CE4AD1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 </w:t>
      </w:r>
      <w:r w:rsidR="00CE4AD1">
        <w:rPr>
          <w:rFonts w:ascii="Century Gothic" w:hAnsi="Century Gothic" w:cs="Tahoma"/>
          <w:sz w:val="20"/>
          <w:szCs w:val="20"/>
        </w:rPr>
        <w:t>brak wskazania, w ofercie części zamówienia, rozumiane ma być jako wykonanie zamówienia bez udziału podwykonawców.</w:t>
      </w:r>
    </w:p>
    <w:p w:rsidR="00081950" w:rsidRDefault="00081950" w:rsidP="00081950">
      <w:pPr>
        <w:pStyle w:val="Akapitzlist"/>
        <w:rPr>
          <w:rFonts w:ascii="Century Gothic" w:hAnsi="Century Gothic"/>
          <w:sz w:val="20"/>
          <w:szCs w:val="20"/>
        </w:rPr>
      </w:pPr>
    </w:p>
    <w:p w:rsidR="00081950" w:rsidRDefault="00081950" w:rsidP="00081950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Pr="001D7DC8">
        <w:rPr>
          <w:rFonts w:ascii="Century Gothic" w:hAnsi="Century Gothic"/>
          <w:sz w:val="20"/>
          <w:szCs w:val="20"/>
        </w:rPr>
        <w:t>wype</w:t>
      </w:r>
      <w:r w:rsidRPr="001D7DC8">
        <w:rPr>
          <w:rFonts w:ascii="Century Gothic" w:hAnsi="Century Gothic" w:hint="cs"/>
          <w:sz w:val="20"/>
          <w:szCs w:val="20"/>
        </w:rPr>
        <w:t>ł</w:t>
      </w:r>
      <w:r w:rsidRPr="001D7DC8">
        <w:rPr>
          <w:rFonts w:ascii="Century Gothic" w:hAnsi="Century Gothic"/>
          <w:sz w:val="20"/>
          <w:szCs w:val="20"/>
        </w:rPr>
        <w:t>ni</w:t>
      </w:r>
      <w:r>
        <w:rPr>
          <w:rFonts w:ascii="Century Gothic" w:hAnsi="Century Gothic"/>
          <w:sz w:val="20"/>
          <w:szCs w:val="20"/>
        </w:rPr>
        <w:t>liśmy</w:t>
      </w:r>
      <w:r w:rsidRPr="001D7DC8">
        <w:rPr>
          <w:rFonts w:ascii="Century Gothic" w:hAnsi="Century Gothic"/>
          <w:sz w:val="20"/>
          <w:szCs w:val="20"/>
        </w:rPr>
        <w:t xml:space="preserve"> obowi</w:t>
      </w:r>
      <w:r w:rsidRPr="001D7DC8">
        <w:rPr>
          <w:rFonts w:ascii="Century Gothic" w:hAnsi="Century Gothic" w:hint="cs"/>
          <w:sz w:val="20"/>
          <w:szCs w:val="20"/>
        </w:rPr>
        <w:t>ą</w:t>
      </w:r>
      <w:r w:rsidRPr="001D7DC8">
        <w:rPr>
          <w:rFonts w:ascii="Century Gothic" w:hAnsi="Century Gothic"/>
          <w:sz w:val="20"/>
          <w:szCs w:val="20"/>
        </w:rPr>
        <w:t xml:space="preserve">zki informacyjne przewidziane w art. 13 lub art. 14 RODO1) wobec </w:t>
      </w:r>
      <w:r>
        <w:rPr>
          <w:rFonts w:ascii="Century Gothic" w:hAnsi="Century Gothic"/>
          <w:sz w:val="20"/>
          <w:szCs w:val="20"/>
        </w:rPr>
        <w:t xml:space="preserve"> </w:t>
      </w:r>
      <w:r w:rsidRPr="001D7DC8">
        <w:rPr>
          <w:rFonts w:ascii="Century Gothic" w:hAnsi="Century Gothic"/>
          <w:sz w:val="20"/>
          <w:szCs w:val="20"/>
        </w:rPr>
        <w:t>os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b fizycznych, od kt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rych dane osobowe bezpo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rednio lub po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rednio pozyska</w:t>
      </w:r>
      <w:r>
        <w:rPr>
          <w:rFonts w:ascii="Century Gothic" w:hAnsi="Century Gothic"/>
          <w:sz w:val="20"/>
          <w:szCs w:val="20"/>
        </w:rPr>
        <w:t>liśmy</w:t>
      </w:r>
      <w:r w:rsidRPr="001D7DC8">
        <w:rPr>
          <w:rFonts w:ascii="Century Gothic" w:hAnsi="Century Gothic"/>
          <w:sz w:val="20"/>
          <w:szCs w:val="20"/>
        </w:rPr>
        <w:t xml:space="preserve"> w celu ubiegania si</w:t>
      </w:r>
      <w:r w:rsidRPr="001D7DC8">
        <w:rPr>
          <w:rFonts w:ascii="Century Gothic" w:hAnsi="Century Gothic" w:hint="cs"/>
          <w:sz w:val="20"/>
          <w:szCs w:val="20"/>
        </w:rPr>
        <w:t>ę</w:t>
      </w:r>
      <w:r w:rsidRPr="001D7DC8">
        <w:rPr>
          <w:rFonts w:ascii="Century Gothic" w:hAnsi="Century Gothic"/>
          <w:sz w:val="20"/>
          <w:szCs w:val="20"/>
        </w:rPr>
        <w:t xml:space="preserve"> o udzielenie zam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wienia publicznego w niniejszym post</w:t>
      </w:r>
      <w:r w:rsidRPr="001D7DC8">
        <w:rPr>
          <w:rFonts w:ascii="Century Gothic" w:hAnsi="Century Gothic" w:hint="cs"/>
          <w:sz w:val="20"/>
          <w:szCs w:val="20"/>
        </w:rPr>
        <w:t>ę</w:t>
      </w:r>
      <w:r w:rsidRPr="001D7DC8">
        <w:rPr>
          <w:rFonts w:ascii="Century Gothic" w:hAnsi="Century Gothic"/>
          <w:sz w:val="20"/>
          <w:szCs w:val="20"/>
        </w:rPr>
        <w:t>powaniu.*</w:t>
      </w:r>
    </w:p>
    <w:p w:rsidR="00081950" w:rsidRPr="00FC0209" w:rsidRDefault="00081950" w:rsidP="00081950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</w:rPr>
        <w:t>(*</w:t>
      </w:r>
      <w:r w:rsidRPr="00FC0209">
        <w:rPr>
          <w:rFonts w:ascii="Arial" w:eastAsia="Calibri" w:hAnsi="Arial" w:cs="Arial"/>
          <w:sz w:val="16"/>
          <w:szCs w:val="16"/>
          <w:lang w:eastAsia="pl-PL"/>
        </w:rPr>
        <w:t xml:space="preserve">W przypadku gdy wykonawca </w:t>
      </w:r>
      <w:r w:rsidRPr="00FC0209">
        <w:rPr>
          <w:rFonts w:ascii="Arial" w:eastAsia="Calibri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Arial" w:eastAsia="Calibri" w:hAnsi="Arial" w:cs="Arial"/>
          <w:color w:val="auto"/>
          <w:sz w:val="16"/>
          <w:szCs w:val="16"/>
          <w:lang w:eastAsia="pl-PL"/>
        </w:rPr>
        <w:t xml:space="preserve">  </w:t>
      </w:r>
    </w:p>
    <w:p w:rsidR="00081950" w:rsidRDefault="00081950" w:rsidP="00081950">
      <w:pPr>
        <w:ind w:left="426"/>
        <w:jc w:val="both"/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E4AD1" w:rsidRDefault="00CE4AD1" w:rsidP="00CE4AD1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E4AD1" w:rsidRDefault="00CE4AD1" w:rsidP="00CE4AD1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Ofertę niniejszą składamy na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………… kolejno ponumerowanych stronach.</w:t>
      </w:r>
    </w:p>
    <w:p w:rsidR="00CE4AD1" w:rsidRDefault="00CE4AD1" w:rsidP="00CE4AD1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E4AD1" w:rsidRDefault="00CE4AD1" w:rsidP="00CE4AD1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E4AD1" w:rsidRDefault="00CE4AD1" w:rsidP="00CE4AD1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Załącznikami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do niniejszego formularza, </w:t>
      </w: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stanowiącymi integralną część oferty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są:</w:t>
      </w:r>
    </w:p>
    <w:p w:rsidR="00CE4AD1" w:rsidRDefault="00CE4AD1" w:rsidP="00CE4AD1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br/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E4AD1" w:rsidRDefault="00CE4AD1" w:rsidP="00CE4AD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lastRenderedPageBreak/>
        <w:t>………………………………………………………………………… strona ……… oferty.</w:t>
      </w: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CE4AD1" w:rsidRDefault="00CE4AD1" w:rsidP="00CE4AD1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E4AD1" w:rsidRDefault="00CE4AD1" w:rsidP="00CE4AD1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F3B">
        <w:rPr>
          <w:rFonts w:ascii="Arial" w:hAnsi="Arial" w:cs="Arial"/>
          <w:b/>
          <w:bCs/>
          <w:sz w:val="20"/>
          <w:szCs w:val="20"/>
        </w:rPr>
      </w:r>
      <w:r w:rsidR="00610F3B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Tak</w:t>
      </w:r>
    </w:p>
    <w:p w:rsidR="00CE4AD1" w:rsidRDefault="00CE4AD1" w:rsidP="00CE4AD1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610F3B">
        <w:rPr>
          <w:rFonts w:ascii="Arial" w:hAnsi="Arial" w:cs="Arial"/>
          <w:b/>
          <w:bCs/>
          <w:sz w:val="20"/>
          <w:szCs w:val="20"/>
        </w:rPr>
      </w:r>
      <w:r w:rsidR="00610F3B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Nie</w:t>
      </w:r>
    </w:p>
    <w:p w:rsidR="00CE4AD1" w:rsidRDefault="00CE4AD1" w:rsidP="00CE4AD1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CE4AD1" w:rsidRDefault="00CE4AD1" w:rsidP="00EF67B7">
      <w:pPr>
        <w:pStyle w:val="TableParagraph"/>
        <w:spacing w:before="117"/>
        <w:ind w:left="0" w:right="199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CE4AD1" w:rsidRDefault="00CE4AD1" w:rsidP="00CE4AD1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E4AD1" w:rsidRDefault="00CE4AD1" w:rsidP="00CE4AD1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CE4AD1" w:rsidRDefault="00CE4AD1" w:rsidP="00CE4AD1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CE4AD1" w:rsidRDefault="00CE4AD1" w:rsidP="00CE4AD1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CE4AD1" w:rsidRDefault="00CE4AD1" w:rsidP="00CE4AD1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CE4AD1" w:rsidRDefault="00CE4AD1" w:rsidP="00CE4AD1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CE4AD1" w:rsidRDefault="00CE4AD1" w:rsidP="00CE4AD1">
      <w:pPr>
        <w:rPr>
          <w:rFonts w:ascii="Arial" w:hAnsi="Arial" w:cs="Arial"/>
          <w:color w:val="auto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20"/>
          <w:szCs w:val="20"/>
        </w:rPr>
      </w:pPr>
    </w:p>
    <w:p w:rsidR="00CE4AD1" w:rsidRDefault="00CE4AD1" w:rsidP="00CE4AD1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…………………………………………,  dnia …………………………………</w:t>
      </w:r>
    </w:p>
    <w:p w:rsidR="00CE4AD1" w:rsidRDefault="00CE4AD1" w:rsidP="00CE4AD1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p w:rsidR="00CE4AD1" w:rsidRDefault="00CE4AD1" w:rsidP="00CE4AD1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Imię, nazwisko i podpis osoby lub osób figurujących </w:t>
      </w:r>
    </w:p>
    <w:p w:rsidR="00CE4AD1" w:rsidRDefault="00CE4AD1" w:rsidP="00CE4AD1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 rejestrach uprawnionych do zaciągania zobowiązań</w:t>
      </w:r>
    </w:p>
    <w:p w:rsidR="00CE4AD1" w:rsidRDefault="00CE4AD1" w:rsidP="00CE4AD1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w imieniu oferenta lub we właściwym umocowaniu </w:t>
      </w:r>
    </w:p>
    <w:p w:rsidR="00CE4AD1" w:rsidRDefault="00CE4AD1" w:rsidP="00CE4AD1"/>
    <w:p w:rsidR="007F2923" w:rsidRPr="007F2923" w:rsidRDefault="007F2923" w:rsidP="007F2923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7F2923">
        <w:rPr>
          <w:rFonts w:ascii="Arial" w:eastAsia="Calibri" w:hAnsi="Arial" w:cs="Arial"/>
          <w:sz w:val="22"/>
          <w:szCs w:val="22"/>
          <w:lang w:eastAsia="pl-PL"/>
        </w:rPr>
        <w:t>______________________________</w:t>
      </w:r>
    </w:p>
    <w:p w:rsidR="007F2923" w:rsidRPr="007F2923" w:rsidRDefault="007F2923" w:rsidP="007F2923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7F2923" w:rsidRPr="007F2923" w:rsidRDefault="007F2923" w:rsidP="007F2923">
      <w:pPr>
        <w:widowControl/>
        <w:suppressAutoHyphens w:val="0"/>
        <w:jc w:val="both"/>
        <w:rPr>
          <w:rFonts w:ascii="Arial" w:eastAsia="Calibri" w:hAnsi="Arial" w:cs="Arial"/>
          <w:color w:val="auto"/>
          <w:sz w:val="16"/>
          <w:szCs w:val="16"/>
        </w:rPr>
      </w:pPr>
      <w:r w:rsidRPr="007F2923">
        <w:rPr>
          <w:rFonts w:ascii="Arial" w:eastAsia="Calibri" w:hAnsi="Arial" w:cs="Arial"/>
          <w:sz w:val="22"/>
          <w:szCs w:val="22"/>
          <w:vertAlign w:val="superscript"/>
        </w:rPr>
        <w:t xml:space="preserve">1) </w:t>
      </w:r>
      <w:r w:rsidRPr="007F2923">
        <w:rPr>
          <w:rFonts w:ascii="Arial" w:eastAsia="Calibri" w:hAnsi="Arial" w:cs="Arial"/>
          <w:color w:val="au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eastAsia="Calibri" w:hAnsi="Arial" w:cs="Arial"/>
          <w:color w:val="auto"/>
          <w:sz w:val="16"/>
          <w:szCs w:val="16"/>
        </w:rPr>
        <w:t xml:space="preserve"> </w:t>
      </w:r>
    </w:p>
    <w:p w:rsidR="007F2923" w:rsidRDefault="007F2923" w:rsidP="00CE4AD1"/>
    <w:p w:rsidR="00345013" w:rsidRDefault="00345013"/>
    <w:sectPr w:rsidR="003450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3B" w:rsidRDefault="00610F3B" w:rsidP="00610F3B">
      <w:r>
        <w:separator/>
      </w:r>
    </w:p>
  </w:endnote>
  <w:endnote w:type="continuationSeparator" w:id="0">
    <w:p w:rsidR="00610F3B" w:rsidRDefault="00610F3B" w:rsidP="0061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734894"/>
      <w:docPartObj>
        <w:docPartGallery w:val="Page Numbers (Bottom of Page)"/>
        <w:docPartUnique/>
      </w:docPartObj>
    </w:sdtPr>
    <w:sdtContent>
      <w:p w:rsidR="00610F3B" w:rsidRDefault="00610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10F3B" w:rsidRDefault="00610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3B" w:rsidRDefault="00610F3B" w:rsidP="00610F3B">
      <w:r>
        <w:separator/>
      </w:r>
    </w:p>
  </w:footnote>
  <w:footnote w:type="continuationSeparator" w:id="0">
    <w:p w:rsidR="00610F3B" w:rsidRDefault="00610F3B" w:rsidP="0061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3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5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6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1"/>
    <w:rsid w:val="0002776A"/>
    <w:rsid w:val="00061340"/>
    <w:rsid w:val="00081950"/>
    <w:rsid w:val="000848C7"/>
    <w:rsid w:val="00273652"/>
    <w:rsid w:val="00345013"/>
    <w:rsid w:val="00481B4F"/>
    <w:rsid w:val="004C61AF"/>
    <w:rsid w:val="00567866"/>
    <w:rsid w:val="00610F3B"/>
    <w:rsid w:val="00753CEE"/>
    <w:rsid w:val="007F2923"/>
    <w:rsid w:val="00812DD7"/>
    <w:rsid w:val="008F28CA"/>
    <w:rsid w:val="00A77384"/>
    <w:rsid w:val="00B521C1"/>
    <w:rsid w:val="00BE4DC4"/>
    <w:rsid w:val="00CE4AD1"/>
    <w:rsid w:val="00D147EF"/>
    <w:rsid w:val="00D52C92"/>
    <w:rsid w:val="00DC4D5F"/>
    <w:rsid w:val="00E043EC"/>
    <w:rsid w:val="00E67102"/>
    <w:rsid w:val="00E83E88"/>
    <w:rsid w:val="00E85875"/>
    <w:rsid w:val="00EE4E2E"/>
    <w:rsid w:val="00E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8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E4AD1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E4A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E4AD1"/>
    <w:pPr>
      <w:ind w:left="708"/>
    </w:pPr>
  </w:style>
  <w:style w:type="paragraph" w:customStyle="1" w:styleId="WW-Zawartotabeli1111">
    <w:name w:val="WW-Zawartość tabeli1111"/>
    <w:basedOn w:val="Tekstpodstawowy"/>
    <w:rsid w:val="00CE4AD1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E4AD1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E4AD1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A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AD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F3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0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F3B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8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E4AD1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E4A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E4AD1"/>
    <w:pPr>
      <w:ind w:left="708"/>
    </w:pPr>
  </w:style>
  <w:style w:type="paragraph" w:customStyle="1" w:styleId="WW-Zawartotabeli1111">
    <w:name w:val="WW-Zawartość tabeli1111"/>
    <w:basedOn w:val="Tekstpodstawowy"/>
    <w:rsid w:val="00CE4AD1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E4AD1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E4AD1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A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AD1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F3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0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F3B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083C-F4F2-4C48-8405-CBFA4AEE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Ewa</cp:lastModifiedBy>
  <cp:revision>16</cp:revision>
  <dcterms:created xsi:type="dcterms:W3CDTF">2018-05-03T15:59:00Z</dcterms:created>
  <dcterms:modified xsi:type="dcterms:W3CDTF">2020-12-20T18:57:00Z</dcterms:modified>
</cp:coreProperties>
</file>